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27" w:rsidRPr="0065387A" w:rsidRDefault="001E082D" w:rsidP="001E082D">
      <w:pPr>
        <w:jc w:val="center"/>
        <w:rPr>
          <w:rFonts w:ascii="Times New Roman" w:hAnsi="Times New Roman" w:cs="Times New Roman"/>
          <w:b/>
          <w:sz w:val="32"/>
          <w:szCs w:val="32"/>
        </w:rPr>
      </w:pPr>
      <w:r w:rsidRPr="0065387A">
        <w:rPr>
          <w:rFonts w:ascii="Times New Roman" w:hAnsi="Times New Roman" w:cs="Times New Roman"/>
          <w:b/>
          <w:sz w:val="32"/>
          <w:szCs w:val="32"/>
        </w:rPr>
        <w:t>建设项目环境影响评价公众参与意见表</w:t>
      </w:r>
    </w:p>
    <w:p w:rsidR="001E082D" w:rsidRPr="0065387A" w:rsidRDefault="001E082D" w:rsidP="001E082D">
      <w:pPr>
        <w:jc w:val="center"/>
        <w:rPr>
          <w:rFonts w:ascii="Times New Roman" w:hAnsi="Times New Roman" w:cs="Times New Roman"/>
          <w:b/>
          <w:sz w:val="32"/>
          <w:szCs w:val="32"/>
        </w:rPr>
      </w:pPr>
    </w:p>
    <w:p w:rsidR="001E082D" w:rsidRPr="0065387A" w:rsidRDefault="001E082D" w:rsidP="001E082D">
      <w:pPr>
        <w:spacing w:line="360" w:lineRule="auto"/>
        <w:rPr>
          <w:rFonts w:ascii="Times New Roman" w:hAnsi="Times New Roman" w:cs="Times New Roman"/>
          <w:b/>
          <w:sz w:val="24"/>
          <w:szCs w:val="24"/>
        </w:rPr>
      </w:pPr>
      <w:r w:rsidRPr="0065387A">
        <w:rPr>
          <w:rFonts w:ascii="Times New Roman" w:hAnsi="Times New Roman" w:cs="Times New Roman"/>
          <w:b/>
          <w:sz w:val="24"/>
          <w:szCs w:val="24"/>
        </w:rPr>
        <w:t>填表日期</w:t>
      </w:r>
      <w:r w:rsidRPr="0065387A">
        <w:rPr>
          <w:rFonts w:ascii="Times New Roman" w:hAnsi="Times New Roman" w:cs="Times New Roman"/>
          <w:b/>
          <w:sz w:val="24"/>
          <w:szCs w:val="24"/>
          <w:u w:val="single"/>
        </w:rPr>
        <w:t xml:space="preserve">     </w:t>
      </w:r>
      <w:r w:rsidR="00552740" w:rsidRPr="0065387A">
        <w:rPr>
          <w:rFonts w:ascii="Times New Roman" w:hAnsi="Times New Roman" w:cs="Times New Roman"/>
          <w:b/>
          <w:sz w:val="24"/>
          <w:szCs w:val="24"/>
          <w:u w:val="single"/>
        </w:rPr>
        <w:t xml:space="preserve">   </w:t>
      </w:r>
      <w:r w:rsidRPr="0065387A">
        <w:rPr>
          <w:rFonts w:ascii="Times New Roman" w:hAnsi="Times New Roman" w:cs="Times New Roman"/>
          <w:b/>
          <w:sz w:val="24"/>
          <w:szCs w:val="24"/>
          <w:u w:val="single"/>
        </w:rPr>
        <w:t xml:space="preserve"> </w:t>
      </w:r>
      <w:r w:rsidRPr="0065387A">
        <w:rPr>
          <w:rFonts w:ascii="Times New Roman" w:hAnsi="Times New Roman" w:cs="Times New Roman"/>
          <w:b/>
          <w:sz w:val="24"/>
          <w:szCs w:val="24"/>
          <w:u w:val="single"/>
        </w:rPr>
        <w:t>年</w:t>
      </w:r>
      <w:r w:rsidRPr="0065387A">
        <w:rPr>
          <w:rFonts w:ascii="Times New Roman" w:hAnsi="Times New Roman" w:cs="Times New Roman"/>
          <w:b/>
          <w:sz w:val="24"/>
          <w:szCs w:val="24"/>
          <w:u w:val="single"/>
        </w:rPr>
        <w:t xml:space="preserve">     </w:t>
      </w:r>
      <w:r w:rsidRPr="0065387A">
        <w:rPr>
          <w:rFonts w:ascii="Times New Roman" w:hAnsi="Times New Roman" w:cs="Times New Roman"/>
          <w:b/>
          <w:sz w:val="24"/>
          <w:szCs w:val="24"/>
          <w:u w:val="single"/>
        </w:rPr>
        <w:t>月</w:t>
      </w:r>
      <w:r w:rsidRPr="0065387A">
        <w:rPr>
          <w:rFonts w:ascii="Times New Roman" w:hAnsi="Times New Roman" w:cs="Times New Roman"/>
          <w:b/>
          <w:sz w:val="24"/>
          <w:szCs w:val="24"/>
          <w:u w:val="single"/>
        </w:rPr>
        <w:t xml:space="preserve">     </w:t>
      </w:r>
      <w:r w:rsidRPr="0065387A">
        <w:rPr>
          <w:rFonts w:ascii="Times New Roman" w:hAnsi="Times New Roman" w:cs="Times New Roman"/>
          <w:b/>
          <w:sz w:val="24"/>
          <w:szCs w:val="24"/>
          <w:u w:val="single"/>
        </w:rPr>
        <w:t>日</w:t>
      </w:r>
    </w:p>
    <w:tbl>
      <w:tblPr>
        <w:tblStyle w:val="a3"/>
        <w:tblW w:w="0" w:type="auto"/>
        <w:tblLook w:val="04A0" w:firstRow="1" w:lastRow="0" w:firstColumn="1" w:lastColumn="0" w:noHBand="0" w:noVBand="1"/>
      </w:tblPr>
      <w:tblGrid>
        <w:gridCol w:w="2093"/>
        <w:gridCol w:w="1559"/>
        <w:gridCol w:w="4870"/>
      </w:tblGrid>
      <w:tr w:rsidR="001E082D" w:rsidRPr="0065387A" w:rsidTr="00552740">
        <w:trPr>
          <w:trHeight w:val="692"/>
        </w:trPr>
        <w:tc>
          <w:tcPr>
            <w:tcW w:w="2093" w:type="dxa"/>
            <w:vAlign w:val="center"/>
          </w:tcPr>
          <w:p w:rsidR="001E082D" w:rsidRPr="00694CEA" w:rsidRDefault="001E082D" w:rsidP="00552740">
            <w:pPr>
              <w:rPr>
                <w:rFonts w:ascii="Times New Roman" w:hAnsi="Times New Roman" w:cs="Times New Roman"/>
                <w:sz w:val="24"/>
                <w:szCs w:val="24"/>
              </w:rPr>
            </w:pPr>
            <w:r w:rsidRPr="00694CEA">
              <w:rPr>
                <w:rFonts w:ascii="Times New Roman" w:hAnsi="Times New Roman" w:cs="Times New Roman"/>
                <w:sz w:val="24"/>
                <w:szCs w:val="24"/>
              </w:rPr>
              <w:t>项目名称</w:t>
            </w:r>
          </w:p>
        </w:tc>
        <w:tc>
          <w:tcPr>
            <w:tcW w:w="6429" w:type="dxa"/>
            <w:gridSpan w:val="2"/>
            <w:vAlign w:val="center"/>
          </w:tcPr>
          <w:p w:rsidR="00241C6E" w:rsidRDefault="00241C6E" w:rsidP="00694CEA">
            <w:pPr>
              <w:jc w:val="center"/>
              <w:rPr>
                <w:rFonts w:ascii="Times New Roman" w:hAnsi="Times New Roman" w:cs="Times New Roman" w:hint="eastAsia"/>
                <w:color w:val="000000"/>
                <w:sz w:val="24"/>
              </w:rPr>
            </w:pPr>
            <w:r w:rsidRPr="00241C6E">
              <w:rPr>
                <w:rFonts w:ascii="Times New Roman" w:hAnsi="Times New Roman" w:cs="Times New Roman" w:hint="eastAsia"/>
                <w:color w:val="000000"/>
                <w:sz w:val="24"/>
              </w:rPr>
              <w:t>辽宁瑞江顺新材料科技有限公司</w:t>
            </w:r>
          </w:p>
          <w:p w:rsidR="001E082D" w:rsidRPr="00694CEA" w:rsidRDefault="00241C6E" w:rsidP="00694CEA">
            <w:pPr>
              <w:jc w:val="center"/>
              <w:rPr>
                <w:rFonts w:ascii="Times New Roman" w:hAnsi="Times New Roman" w:cs="Times New Roman"/>
                <w:sz w:val="24"/>
                <w:szCs w:val="24"/>
              </w:rPr>
            </w:pPr>
            <w:bookmarkStart w:id="0" w:name="_GoBack"/>
            <w:bookmarkEnd w:id="0"/>
            <w:r w:rsidRPr="00241C6E">
              <w:rPr>
                <w:rFonts w:ascii="Times New Roman" w:hAnsi="Times New Roman" w:cs="Times New Roman" w:hint="eastAsia"/>
                <w:color w:val="000000"/>
                <w:sz w:val="24"/>
              </w:rPr>
              <w:t>石墨加工及碳化硼加工项目</w:t>
            </w:r>
          </w:p>
        </w:tc>
      </w:tr>
      <w:tr w:rsidR="00552740" w:rsidRPr="0065387A" w:rsidTr="00552740">
        <w:trPr>
          <w:trHeight w:val="692"/>
        </w:trPr>
        <w:tc>
          <w:tcPr>
            <w:tcW w:w="8522" w:type="dxa"/>
            <w:gridSpan w:val="3"/>
            <w:vAlign w:val="center"/>
          </w:tcPr>
          <w:p w:rsidR="00552740" w:rsidRPr="00694CEA" w:rsidRDefault="00552740" w:rsidP="00552740">
            <w:pPr>
              <w:rPr>
                <w:rFonts w:ascii="Times New Roman" w:hAnsi="Times New Roman" w:cs="Times New Roman"/>
                <w:b/>
                <w:sz w:val="24"/>
                <w:szCs w:val="24"/>
              </w:rPr>
            </w:pPr>
            <w:r w:rsidRPr="00694CEA">
              <w:rPr>
                <w:rFonts w:ascii="Times New Roman" w:hAnsi="Times New Roman" w:cs="Times New Roman"/>
                <w:b/>
                <w:sz w:val="24"/>
                <w:szCs w:val="24"/>
              </w:rPr>
              <w:t>一、本页为公众意见</w:t>
            </w:r>
          </w:p>
        </w:tc>
      </w:tr>
      <w:tr w:rsidR="001E082D" w:rsidRPr="0065387A" w:rsidTr="00552740">
        <w:trPr>
          <w:trHeight w:val="10622"/>
        </w:trPr>
        <w:tc>
          <w:tcPr>
            <w:tcW w:w="2093" w:type="dxa"/>
            <w:vAlign w:val="center"/>
          </w:tcPr>
          <w:p w:rsidR="001E082D" w:rsidRPr="0065387A" w:rsidRDefault="001E082D" w:rsidP="00552740">
            <w:pPr>
              <w:rPr>
                <w:rFonts w:ascii="Times New Roman" w:hAnsi="Times New Roman" w:cs="Times New Roman"/>
                <w:sz w:val="24"/>
                <w:szCs w:val="24"/>
              </w:rPr>
            </w:pPr>
            <w:r w:rsidRPr="0065387A">
              <w:rPr>
                <w:rFonts w:ascii="Times New Roman" w:hAnsi="Times New Roman" w:cs="Times New Roman"/>
                <w:sz w:val="24"/>
                <w:szCs w:val="24"/>
              </w:rPr>
              <w:t>与本项目环境影响和环境保护措施有关的建议和意见</w:t>
            </w:r>
          </w:p>
        </w:tc>
        <w:tc>
          <w:tcPr>
            <w:tcW w:w="6429" w:type="dxa"/>
            <w:gridSpan w:val="2"/>
          </w:tcPr>
          <w:p w:rsidR="001E082D" w:rsidRPr="0065387A" w:rsidRDefault="001E082D">
            <w:pPr>
              <w:rPr>
                <w:rFonts w:ascii="Times New Roman" w:hAnsi="Times New Roman" w:cs="Times New Roman"/>
                <w:sz w:val="24"/>
                <w:szCs w:val="24"/>
              </w:rPr>
            </w:pPr>
          </w:p>
        </w:tc>
      </w:tr>
      <w:tr w:rsidR="00552740" w:rsidRPr="0065387A" w:rsidTr="00552740">
        <w:trPr>
          <w:trHeight w:val="680"/>
        </w:trPr>
        <w:tc>
          <w:tcPr>
            <w:tcW w:w="8522" w:type="dxa"/>
            <w:gridSpan w:val="3"/>
            <w:vAlign w:val="center"/>
          </w:tcPr>
          <w:p w:rsidR="00552740" w:rsidRPr="0065387A" w:rsidRDefault="00552740" w:rsidP="00552740">
            <w:pPr>
              <w:rPr>
                <w:rFonts w:ascii="Times New Roman" w:hAnsi="Times New Roman" w:cs="Times New Roman"/>
                <w:b/>
                <w:sz w:val="24"/>
                <w:szCs w:val="24"/>
              </w:rPr>
            </w:pPr>
            <w:r w:rsidRPr="0065387A">
              <w:rPr>
                <w:rFonts w:ascii="Times New Roman" w:hAnsi="Times New Roman" w:cs="Times New Roman"/>
                <w:b/>
                <w:sz w:val="24"/>
                <w:szCs w:val="24"/>
              </w:rPr>
              <w:lastRenderedPageBreak/>
              <w:t>二、本页为公众信息</w:t>
            </w:r>
          </w:p>
        </w:tc>
      </w:tr>
      <w:tr w:rsidR="00552740" w:rsidRPr="0065387A" w:rsidTr="00552740">
        <w:trPr>
          <w:trHeight w:val="680"/>
        </w:trPr>
        <w:tc>
          <w:tcPr>
            <w:tcW w:w="8522" w:type="dxa"/>
            <w:gridSpan w:val="3"/>
            <w:vAlign w:val="center"/>
          </w:tcPr>
          <w:p w:rsidR="00552740" w:rsidRPr="0065387A" w:rsidRDefault="00552740" w:rsidP="00552740">
            <w:pPr>
              <w:rPr>
                <w:rFonts w:ascii="Times New Roman" w:hAnsi="Times New Roman" w:cs="Times New Roman"/>
                <w:b/>
                <w:sz w:val="24"/>
                <w:szCs w:val="24"/>
              </w:rPr>
            </w:pPr>
            <w:r w:rsidRPr="0065387A">
              <w:rPr>
                <w:rFonts w:ascii="Times New Roman" w:hAnsi="Times New Roman" w:cs="Times New Roman"/>
                <w:b/>
                <w:sz w:val="24"/>
                <w:szCs w:val="24"/>
              </w:rPr>
              <w:t>（一）公众为公民的请填写一下信息</w:t>
            </w:r>
          </w:p>
        </w:tc>
      </w:tr>
      <w:tr w:rsidR="001E082D" w:rsidRPr="0065387A" w:rsidTr="00552740">
        <w:trPr>
          <w:trHeight w:val="680"/>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姓名</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73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身份证号</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73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有效联系方式</w:t>
            </w:r>
          </w:p>
          <w:p w:rsidR="001E082D" w:rsidRPr="0065387A" w:rsidRDefault="001E082D" w:rsidP="00552740">
            <w:pPr>
              <w:jc w:val="center"/>
              <w:rPr>
                <w:rFonts w:ascii="Times New Roman" w:hAnsi="Times New Roman" w:cs="Times New Roman"/>
                <w:sz w:val="24"/>
                <w:szCs w:val="24"/>
              </w:rPr>
            </w:pPr>
            <w:r w:rsidRPr="0065387A">
              <w:rPr>
                <w:rFonts w:ascii="Times New Roman" w:hAnsi="Times New Roman" w:cs="Times New Roman"/>
                <w:sz w:val="24"/>
                <w:szCs w:val="24"/>
              </w:rPr>
              <w:t>（电话号码或邮箱）</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1245"/>
        </w:trPr>
        <w:tc>
          <w:tcPr>
            <w:tcW w:w="3652" w:type="dxa"/>
            <w:gridSpan w:val="2"/>
            <w:vAlign w:val="center"/>
          </w:tcPr>
          <w:p w:rsidR="001E082D" w:rsidRPr="0065387A" w:rsidRDefault="001E082D" w:rsidP="00B72A7E">
            <w:pPr>
              <w:jc w:val="center"/>
              <w:rPr>
                <w:rFonts w:ascii="Times New Roman" w:hAnsi="Times New Roman" w:cs="Times New Roman"/>
                <w:b/>
                <w:sz w:val="24"/>
                <w:szCs w:val="24"/>
              </w:rPr>
            </w:pPr>
            <w:r w:rsidRPr="0065387A">
              <w:rPr>
                <w:rFonts w:ascii="Times New Roman" w:hAnsi="Times New Roman" w:cs="Times New Roman"/>
                <w:b/>
                <w:sz w:val="24"/>
                <w:szCs w:val="24"/>
              </w:rPr>
              <w:t>经常居住地址</w:t>
            </w:r>
          </w:p>
        </w:tc>
        <w:tc>
          <w:tcPr>
            <w:tcW w:w="4870" w:type="dxa"/>
            <w:vAlign w:val="center"/>
          </w:tcPr>
          <w:p w:rsidR="00B72A7E" w:rsidRPr="0065387A" w:rsidRDefault="00B72A7E" w:rsidP="00B72A7E">
            <w:pPr>
              <w:jc w:val="center"/>
              <w:rPr>
                <w:rFonts w:ascii="Times New Roman" w:hAnsi="Times New Roman" w:cs="Times New Roman"/>
                <w:sz w:val="24"/>
                <w:szCs w:val="24"/>
              </w:rPr>
            </w:pPr>
            <w:r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省</w:t>
            </w:r>
            <w:r w:rsidR="001E082D"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市</w:t>
            </w:r>
            <w:r w:rsidR="001E082D"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县（区、市）</w:t>
            </w:r>
          </w:p>
          <w:p w:rsidR="001E082D" w:rsidRPr="0065387A" w:rsidRDefault="001E082D" w:rsidP="00B72A7E">
            <w:pPr>
              <w:jc w:val="center"/>
              <w:rPr>
                <w:rFonts w:ascii="Times New Roman" w:hAnsi="Times New Roman" w:cs="Times New Roman"/>
                <w:sz w:val="24"/>
                <w:szCs w:val="24"/>
              </w:rPr>
            </w:pPr>
            <w:r w:rsidRPr="0065387A">
              <w:rPr>
                <w:rFonts w:ascii="Times New Roman" w:hAnsi="Times New Roman" w:cs="Times New Roman"/>
                <w:sz w:val="24"/>
                <w:szCs w:val="24"/>
              </w:rPr>
              <w:t xml:space="preserve">   </w:t>
            </w:r>
            <w:r w:rsidR="00B72A7E" w:rsidRPr="0065387A">
              <w:rPr>
                <w:rFonts w:ascii="Times New Roman" w:hAnsi="Times New Roman" w:cs="Times New Roman"/>
                <w:sz w:val="24"/>
                <w:szCs w:val="24"/>
              </w:rPr>
              <w:t xml:space="preserve">     </w:t>
            </w:r>
            <w:r w:rsidRPr="0065387A">
              <w:rPr>
                <w:rFonts w:ascii="Times New Roman" w:hAnsi="Times New Roman" w:cs="Times New Roman"/>
                <w:sz w:val="24"/>
                <w:szCs w:val="24"/>
              </w:rPr>
              <w:t>乡（镇、街道）</w:t>
            </w:r>
            <w:r w:rsidRPr="0065387A">
              <w:rPr>
                <w:rFonts w:ascii="Times New Roman" w:hAnsi="Times New Roman" w:cs="Times New Roman"/>
                <w:sz w:val="24"/>
                <w:szCs w:val="24"/>
              </w:rPr>
              <w:t xml:space="preserve"> </w:t>
            </w:r>
            <w:r w:rsidR="00B72A7E"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村（居委会）</w:t>
            </w:r>
            <w:r w:rsidRPr="0065387A">
              <w:rPr>
                <w:rFonts w:ascii="Times New Roman" w:hAnsi="Times New Roman" w:cs="Times New Roman"/>
                <w:sz w:val="24"/>
                <w:szCs w:val="24"/>
              </w:rPr>
              <w:t xml:space="preserve">  </w:t>
            </w:r>
            <w:r w:rsidR="00B72A7E"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村民组（小区）</w:t>
            </w:r>
          </w:p>
        </w:tc>
      </w:tr>
      <w:tr w:rsidR="001E082D" w:rsidRPr="0065387A" w:rsidTr="00552740">
        <w:trPr>
          <w:trHeight w:val="680"/>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是否同意公开个人信息</w:t>
            </w:r>
          </w:p>
          <w:p w:rsidR="001E082D" w:rsidRPr="0065387A" w:rsidRDefault="001E082D" w:rsidP="00552740">
            <w:pPr>
              <w:jc w:val="center"/>
              <w:rPr>
                <w:rFonts w:ascii="Times New Roman" w:hAnsi="Times New Roman" w:cs="Times New Roman"/>
                <w:sz w:val="24"/>
                <w:szCs w:val="24"/>
              </w:rPr>
            </w:pPr>
            <w:r w:rsidRPr="0065387A">
              <w:rPr>
                <w:rFonts w:ascii="Times New Roman" w:hAnsi="Times New Roman" w:cs="Times New Roman"/>
                <w:sz w:val="24"/>
                <w:szCs w:val="24"/>
              </w:rPr>
              <w:t>（</w:t>
            </w:r>
            <w:proofErr w:type="gramStart"/>
            <w:r w:rsidRPr="0065387A">
              <w:rPr>
                <w:rFonts w:ascii="Times New Roman" w:hAnsi="Times New Roman" w:cs="Times New Roman"/>
                <w:sz w:val="24"/>
                <w:szCs w:val="24"/>
              </w:rPr>
              <w:t>填同意</w:t>
            </w:r>
            <w:proofErr w:type="gramEnd"/>
            <w:r w:rsidRPr="0065387A">
              <w:rPr>
                <w:rFonts w:ascii="Times New Roman" w:hAnsi="Times New Roman" w:cs="Times New Roman"/>
                <w:sz w:val="24"/>
                <w:szCs w:val="24"/>
              </w:rPr>
              <w:t>或不同意）</w:t>
            </w:r>
          </w:p>
        </w:tc>
        <w:tc>
          <w:tcPr>
            <w:tcW w:w="4870" w:type="dxa"/>
          </w:tcPr>
          <w:p w:rsidR="001E082D" w:rsidRPr="0065387A" w:rsidRDefault="001E082D">
            <w:pPr>
              <w:rPr>
                <w:rFonts w:ascii="Times New Roman" w:hAnsi="Times New Roman" w:cs="Times New Roman"/>
                <w:sz w:val="24"/>
                <w:szCs w:val="24"/>
              </w:rPr>
            </w:pPr>
            <w:r w:rsidRPr="0065387A">
              <w:rPr>
                <w:rFonts w:ascii="Times New Roman" w:hAnsi="Times New Roman" w:cs="Times New Roman"/>
                <w:sz w:val="24"/>
                <w:szCs w:val="24"/>
              </w:rPr>
              <w:t>（若不填则默认为不同意公开）</w:t>
            </w:r>
          </w:p>
        </w:tc>
      </w:tr>
      <w:tr w:rsidR="00552740" w:rsidRPr="0065387A" w:rsidTr="00552740">
        <w:trPr>
          <w:trHeight w:val="680"/>
        </w:trPr>
        <w:tc>
          <w:tcPr>
            <w:tcW w:w="8522" w:type="dxa"/>
            <w:gridSpan w:val="3"/>
            <w:vAlign w:val="center"/>
          </w:tcPr>
          <w:p w:rsidR="00552740" w:rsidRPr="0065387A" w:rsidRDefault="00552740" w:rsidP="00552740">
            <w:pPr>
              <w:rPr>
                <w:rFonts w:ascii="Times New Roman" w:hAnsi="Times New Roman" w:cs="Times New Roman"/>
                <w:b/>
                <w:sz w:val="24"/>
                <w:szCs w:val="24"/>
              </w:rPr>
            </w:pPr>
            <w:r w:rsidRPr="0065387A">
              <w:rPr>
                <w:rFonts w:ascii="Times New Roman" w:hAnsi="Times New Roman" w:cs="Times New Roman"/>
                <w:b/>
                <w:sz w:val="24"/>
                <w:szCs w:val="24"/>
              </w:rPr>
              <w:t>（二）公众为法人或其他组织的请填写以下信息</w:t>
            </w:r>
          </w:p>
        </w:tc>
      </w:tr>
      <w:tr w:rsidR="001E082D" w:rsidRPr="0065387A" w:rsidTr="00B72A7E">
        <w:trPr>
          <w:trHeight w:val="73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单位名称</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73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工商注册号或同意社会信用代码</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73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有效联系方式</w:t>
            </w:r>
          </w:p>
          <w:p w:rsidR="001E082D" w:rsidRPr="0065387A" w:rsidRDefault="001E082D" w:rsidP="00552740">
            <w:pPr>
              <w:jc w:val="center"/>
              <w:rPr>
                <w:rFonts w:ascii="Times New Roman" w:hAnsi="Times New Roman" w:cs="Times New Roman"/>
                <w:sz w:val="24"/>
                <w:szCs w:val="24"/>
              </w:rPr>
            </w:pPr>
            <w:r w:rsidRPr="0065387A">
              <w:rPr>
                <w:rFonts w:ascii="Times New Roman" w:hAnsi="Times New Roman" w:cs="Times New Roman"/>
                <w:sz w:val="24"/>
                <w:szCs w:val="24"/>
              </w:rPr>
              <w:t>（电话号码或邮箱）</w:t>
            </w:r>
          </w:p>
        </w:tc>
        <w:tc>
          <w:tcPr>
            <w:tcW w:w="4870" w:type="dxa"/>
          </w:tcPr>
          <w:p w:rsidR="001E082D" w:rsidRPr="0065387A" w:rsidRDefault="001E082D">
            <w:pPr>
              <w:rPr>
                <w:rFonts w:ascii="Times New Roman" w:hAnsi="Times New Roman" w:cs="Times New Roman"/>
                <w:sz w:val="24"/>
                <w:szCs w:val="24"/>
              </w:rPr>
            </w:pPr>
          </w:p>
        </w:tc>
      </w:tr>
      <w:tr w:rsidR="001E082D" w:rsidRPr="0065387A" w:rsidTr="00B72A7E">
        <w:trPr>
          <w:trHeight w:val="1187"/>
        </w:trPr>
        <w:tc>
          <w:tcPr>
            <w:tcW w:w="3652" w:type="dxa"/>
            <w:gridSpan w:val="2"/>
            <w:vAlign w:val="center"/>
          </w:tcPr>
          <w:p w:rsidR="001E082D" w:rsidRPr="0065387A" w:rsidRDefault="001E082D" w:rsidP="00552740">
            <w:pPr>
              <w:jc w:val="center"/>
              <w:rPr>
                <w:rFonts w:ascii="Times New Roman" w:hAnsi="Times New Roman" w:cs="Times New Roman"/>
                <w:b/>
                <w:sz w:val="24"/>
                <w:szCs w:val="24"/>
              </w:rPr>
            </w:pPr>
            <w:r w:rsidRPr="0065387A">
              <w:rPr>
                <w:rFonts w:ascii="Times New Roman" w:hAnsi="Times New Roman" w:cs="Times New Roman"/>
                <w:b/>
                <w:sz w:val="24"/>
                <w:szCs w:val="24"/>
              </w:rPr>
              <w:t>地址</w:t>
            </w:r>
          </w:p>
        </w:tc>
        <w:tc>
          <w:tcPr>
            <w:tcW w:w="4870" w:type="dxa"/>
            <w:vAlign w:val="center"/>
          </w:tcPr>
          <w:p w:rsidR="00B72A7E" w:rsidRPr="0065387A" w:rsidRDefault="00B72A7E" w:rsidP="00B72A7E">
            <w:pPr>
              <w:rPr>
                <w:rFonts w:ascii="Times New Roman" w:hAnsi="Times New Roman" w:cs="Times New Roman"/>
                <w:sz w:val="24"/>
                <w:szCs w:val="24"/>
              </w:rPr>
            </w:pP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省</w:t>
            </w: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市</w:t>
            </w: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县（区、市）</w:t>
            </w:r>
          </w:p>
          <w:p w:rsidR="001E082D" w:rsidRPr="0065387A" w:rsidRDefault="00B72A7E" w:rsidP="00B72A7E">
            <w:pPr>
              <w:rPr>
                <w:rFonts w:ascii="Times New Roman" w:hAnsi="Times New Roman" w:cs="Times New Roman"/>
                <w:sz w:val="24"/>
                <w:szCs w:val="24"/>
              </w:rPr>
            </w:pPr>
            <w:r w:rsidRPr="0065387A">
              <w:rPr>
                <w:rFonts w:ascii="Times New Roman" w:hAnsi="Times New Roman" w:cs="Times New Roman"/>
                <w:sz w:val="24"/>
                <w:szCs w:val="24"/>
              </w:rPr>
              <w:t xml:space="preserve">        </w:t>
            </w:r>
            <w:r w:rsidRPr="0065387A">
              <w:rPr>
                <w:rFonts w:ascii="Times New Roman" w:hAnsi="Times New Roman" w:cs="Times New Roman"/>
                <w:sz w:val="24"/>
                <w:szCs w:val="24"/>
              </w:rPr>
              <w:t>乡（镇、街道）</w:t>
            </w:r>
            <w:r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路</w:t>
            </w:r>
            <w:r w:rsidR="001E082D"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        </w:t>
            </w:r>
            <w:r w:rsidR="001E082D" w:rsidRPr="0065387A">
              <w:rPr>
                <w:rFonts w:ascii="Times New Roman" w:hAnsi="Times New Roman" w:cs="Times New Roman"/>
                <w:sz w:val="24"/>
                <w:szCs w:val="24"/>
              </w:rPr>
              <w:t>号</w:t>
            </w:r>
          </w:p>
        </w:tc>
      </w:tr>
      <w:tr w:rsidR="00B72A7E" w:rsidRPr="0065387A" w:rsidTr="009B327B">
        <w:tc>
          <w:tcPr>
            <w:tcW w:w="8522" w:type="dxa"/>
            <w:gridSpan w:val="3"/>
          </w:tcPr>
          <w:p w:rsidR="00B72A7E" w:rsidRPr="0065387A" w:rsidRDefault="00B72A7E">
            <w:pPr>
              <w:rPr>
                <w:rFonts w:ascii="Times New Roman" w:hAnsi="Times New Roman" w:cs="Times New Roman"/>
                <w:sz w:val="24"/>
                <w:szCs w:val="24"/>
              </w:rPr>
            </w:pPr>
            <w:r w:rsidRPr="0065387A">
              <w:rPr>
                <w:rFonts w:ascii="Times New Roman" w:hAnsi="Times New Roman" w:cs="Times New Roman"/>
                <w:sz w:val="24"/>
                <w:szCs w:val="24"/>
              </w:rPr>
              <w:t>注：法人或其他组织信息原则上可以公开，若涉及不能公开的信息请再此栏中注明法律依据和不能公开的具体信息。</w:t>
            </w: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p w:rsidR="00B72A7E" w:rsidRPr="0065387A" w:rsidRDefault="00B72A7E">
            <w:pPr>
              <w:rPr>
                <w:rFonts w:ascii="Times New Roman" w:hAnsi="Times New Roman" w:cs="Times New Roman"/>
                <w:sz w:val="24"/>
                <w:szCs w:val="24"/>
              </w:rPr>
            </w:pPr>
          </w:p>
        </w:tc>
      </w:tr>
    </w:tbl>
    <w:p w:rsidR="001E082D" w:rsidRPr="0065387A" w:rsidRDefault="001E082D" w:rsidP="00B72A7E">
      <w:pPr>
        <w:adjustRightInd w:val="0"/>
        <w:snapToGrid w:val="0"/>
        <w:rPr>
          <w:rFonts w:ascii="Times New Roman" w:hAnsi="Times New Roman" w:cs="Times New Roman"/>
        </w:rPr>
      </w:pPr>
    </w:p>
    <w:sectPr w:rsidR="001E082D" w:rsidRPr="006538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A6" w:rsidRDefault="00116AA6" w:rsidP="0065387A">
      <w:r>
        <w:separator/>
      </w:r>
    </w:p>
  </w:endnote>
  <w:endnote w:type="continuationSeparator" w:id="0">
    <w:p w:rsidR="00116AA6" w:rsidRDefault="00116AA6" w:rsidP="006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A6" w:rsidRDefault="00116AA6" w:rsidP="0065387A">
      <w:r>
        <w:separator/>
      </w:r>
    </w:p>
  </w:footnote>
  <w:footnote w:type="continuationSeparator" w:id="0">
    <w:p w:rsidR="00116AA6" w:rsidRDefault="00116AA6" w:rsidP="0065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2D"/>
    <w:rsid w:val="00116AA6"/>
    <w:rsid w:val="001E082D"/>
    <w:rsid w:val="00241C6E"/>
    <w:rsid w:val="002A0D27"/>
    <w:rsid w:val="00552740"/>
    <w:rsid w:val="0065387A"/>
    <w:rsid w:val="00694CEA"/>
    <w:rsid w:val="007026CB"/>
    <w:rsid w:val="009B65C5"/>
    <w:rsid w:val="00B72A7E"/>
    <w:rsid w:val="00DB092A"/>
    <w:rsid w:val="00DC04E9"/>
    <w:rsid w:val="00E75979"/>
    <w:rsid w:val="00F4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53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387A"/>
    <w:rPr>
      <w:sz w:val="18"/>
      <w:szCs w:val="18"/>
    </w:rPr>
  </w:style>
  <w:style w:type="paragraph" w:styleId="a5">
    <w:name w:val="footer"/>
    <w:basedOn w:val="a"/>
    <w:link w:val="Char0"/>
    <w:uiPriority w:val="99"/>
    <w:unhideWhenUsed/>
    <w:rsid w:val="0065387A"/>
    <w:pPr>
      <w:tabs>
        <w:tab w:val="center" w:pos="4153"/>
        <w:tab w:val="right" w:pos="8306"/>
      </w:tabs>
      <w:snapToGrid w:val="0"/>
      <w:jc w:val="left"/>
    </w:pPr>
    <w:rPr>
      <w:sz w:val="18"/>
      <w:szCs w:val="18"/>
    </w:rPr>
  </w:style>
  <w:style w:type="character" w:customStyle="1" w:styleId="Char0">
    <w:name w:val="页脚 Char"/>
    <w:basedOn w:val="a0"/>
    <w:link w:val="a5"/>
    <w:uiPriority w:val="99"/>
    <w:rsid w:val="0065387A"/>
    <w:rPr>
      <w:sz w:val="18"/>
      <w:szCs w:val="18"/>
    </w:rPr>
  </w:style>
  <w:style w:type="paragraph" w:customStyle="1" w:styleId="CharCharCharChar1CharCharChar1CharCharChar">
    <w:name w:val="Char Char Char Char1 Char Char Char1 Char Char Char"/>
    <w:basedOn w:val="a"/>
    <w:rsid w:val="00694CEA"/>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53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387A"/>
    <w:rPr>
      <w:sz w:val="18"/>
      <w:szCs w:val="18"/>
    </w:rPr>
  </w:style>
  <w:style w:type="paragraph" w:styleId="a5">
    <w:name w:val="footer"/>
    <w:basedOn w:val="a"/>
    <w:link w:val="Char0"/>
    <w:uiPriority w:val="99"/>
    <w:unhideWhenUsed/>
    <w:rsid w:val="0065387A"/>
    <w:pPr>
      <w:tabs>
        <w:tab w:val="center" w:pos="4153"/>
        <w:tab w:val="right" w:pos="8306"/>
      </w:tabs>
      <w:snapToGrid w:val="0"/>
      <w:jc w:val="left"/>
    </w:pPr>
    <w:rPr>
      <w:sz w:val="18"/>
      <w:szCs w:val="18"/>
    </w:rPr>
  </w:style>
  <w:style w:type="character" w:customStyle="1" w:styleId="Char0">
    <w:name w:val="页脚 Char"/>
    <w:basedOn w:val="a0"/>
    <w:link w:val="a5"/>
    <w:uiPriority w:val="99"/>
    <w:rsid w:val="0065387A"/>
    <w:rPr>
      <w:sz w:val="18"/>
      <w:szCs w:val="18"/>
    </w:rPr>
  </w:style>
  <w:style w:type="paragraph" w:customStyle="1" w:styleId="CharCharCharChar1CharCharChar1CharCharChar">
    <w:name w:val="Char Char Char Char1 Char Char Char1 Char Char Char"/>
    <w:basedOn w:val="a"/>
    <w:rsid w:val="00694CEA"/>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Words>
  <Characters>426</Characters>
  <Application>Microsoft Office Word</Application>
  <DocSecurity>0</DocSecurity>
  <Lines>3</Lines>
  <Paragraphs>1</Paragraphs>
  <ScaleCrop>false</ScaleCrop>
  <Company>Sky123.Org</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2019-03-13T07:27:00Z</dcterms:created>
  <dcterms:modified xsi:type="dcterms:W3CDTF">2020-06-29T05:20:00Z</dcterms:modified>
</cp:coreProperties>
</file>